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15336" w14:textId="5D1E6E47" w:rsidR="003B2B81" w:rsidRDefault="00D730EF" w:rsidP="00472EBA">
      <w:pPr>
        <w:pStyle w:val="Rubrik"/>
      </w:pPr>
      <w:bookmarkStart w:id="0" w:name="Start"/>
      <w:bookmarkEnd w:id="0"/>
      <w:r>
        <w:t>N</w:t>
      </w:r>
      <w:r w:rsidR="000F1F1D">
        <w:t>ominering till Europarådets expert</w:t>
      </w:r>
      <w:r>
        <w:t xml:space="preserve">grupp </w:t>
      </w:r>
      <w:r w:rsidR="00724EE4">
        <w:t xml:space="preserve">när det gäller våld mot kvinnor, </w:t>
      </w:r>
      <w:r>
        <w:t xml:space="preserve">GREVIO </w:t>
      </w:r>
      <w:r w:rsidR="00724EE4" w:rsidRPr="00724EE4">
        <w:t>(Group of Experts on Action against Violence against Women and Domestic Violence)</w:t>
      </w:r>
    </w:p>
    <w:p w14:paraId="01221131" w14:textId="10B79503" w:rsidR="003B2B81" w:rsidRDefault="00525FA9" w:rsidP="00472EBA">
      <w:pPr>
        <w:pStyle w:val="Brdtext"/>
      </w:pPr>
      <w:r>
        <w:t xml:space="preserve">Inbjudan </w:t>
      </w:r>
      <w:r w:rsidR="00B4516A">
        <w:t>till en öppen utlysning</w:t>
      </w:r>
      <w:r>
        <w:t xml:space="preserve"> inför Sveriges nominering av </w:t>
      </w:r>
      <w:r w:rsidR="009609DC">
        <w:t>experter</w:t>
      </w:r>
      <w:r>
        <w:t xml:space="preserve"> till </w:t>
      </w:r>
      <w:r w:rsidRPr="00525FA9">
        <w:t>Europarådets expertgrupp GREVIO</w:t>
      </w:r>
      <w:r>
        <w:t xml:space="preserve">, perioden </w:t>
      </w:r>
      <w:r w:rsidR="009609DC">
        <w:t>2023–2027</w:t>
      </w:r>
      <w:r>
        <w:t>.</w:t>
      </w:r>
    </w:p>
    <w:p w14:paraId="0FF4277C" w14:textId="264E8646" w:rsidR="00525FA9" w:rsidRDefault="009609DC" w:rsidP="009609DC">
      <w:pPr>
        <w:pStyle w:val="Rubrik2utannumrering"/>
      </w:pPr>
      <w:r>
        <w:t>Nominering av experter 2023–2027</w:t>
      </w:r>
    </w:p>
    <w:p w14:paraId="1219905D" w14:textId="38B3761C" w:rsidR="009609DC" w:rsidRDefault="009609DC" w:rsidP="00472EBA">
      <w:pPr>
        <w:pStyle w:val="Brdtext"/>
      </w:pPr>
      <w:r>
        <w:t>Regeringen tillkännager en öppen utlysning där personer ges möjlighet att anmäla intresse för att vara expert i Europarådets expertgrupp GREVIO.</w:t>
      </w:r>
    </w:p>
    <w:p w14:paraId="5590F066" w14:textId="0052ADC5" w:rsidR="00CC3B77" w:rsidRDefault="007B332B" w:rsidP="00472EBA">
      <w:pPr>
        <w:pStyle w:val="Brdtext"/>
      </w:pPr>
      <w:r>
        <w:t xml:space="preserve">Mot bakgrund av inkomna intresseanmälningar fattar regeringen sedan beslut om vilka personer som ska nomineras. Det slutliga beslutet om vem av de nominerade som ska </w:t>
      </w:r>
      <w:r w:rsidRPr="00F708EB">
        <w:t xml:space="preserve">ingå i GREVIO fattas av Europarådets </w:t>
      </w:r>
      <w:r w:rsidR="00F708EB" w:rsidRPr="00F708EB">
        <w:t>parts</w:t>
      </w:r>
      <w:r w:rsidRPr="00F708EB">
        <w:t>kommitté</w:t>
      </w:r>
      <w:r w:rsidR="00F708EB">
        <w:t xml:space="preserve"> till Istanbulkonventionen</w:t>
      </w:r>
      <w:r w:rsidRPr="00F708EB">
        <w:t>.</w:t>
      </w:r>
      <w:r>
        <w:t xml:space="preserve"> </w:t>
      </w:r>
      <w:r w:rsidR="00CC3B77">
        <w:t>Experterna välj</w:t>
      </w:r>
      <w:r w:rsidR="00D44FCD">
        <w:t>s</w:t>
      </w:r>
      <w:r w:rsidR="00CC3B77">
        <w:t xml:space="preserve"> för perioden </w:t>
      </w:r>
      <w:r w:rsidR="00C825A4">
        <w:t>2023–2027</w:t>
      </w:r>
      <w:r w:rsidR="00CC3B77">
        <w:t>.</w:t>
      </w:r>
    </w:p>
    <w:p w14:paraId="128D8DCE" w14:textId="0DE84D6F" w:rsidR="00C825A4" w:rsidRDefault="00C825A4" w:rsidP="00472EBA">
      <w:pPr>
        <w:pStyle w:val="Brdtext"/>
      </w:pPr>
      <w:r>
        <w:t>De personer som nomineras bör ha följande kvalifikationer:</w:t>
      </w:r>
    </w:p>
    <w:p w14:paraId="2605E7C1" w14:textId="77777777" w:rsidR="00DD089A" w:rsidRDefault="00C825A4" w:rsidP="00905F82">
      <w:pPr>
        <w:pStyle w:val="Brdtext"/>
      </w:pPr>
      <w:r>
        <w:t xml:space="preserve">- </w:t>
      </w:r>
      <w:r w:rsidR="00DD089A">
        <w:t>Yrkese</w:t>
      </w:r>
      <w:r>
        <w:t xml:space="preserve">rfarenhet </w:t>
      </w:r>
      <w:r w:rsidR="00DD089A">
        <w:t>gällande</w:t>
      </w:r>
      <w:r w:rsidR="00D80DA8">
        <w:t xml:space="preserve"> </w:t>
      </w:r>
      <w:r w:rsidR="00B4516A">
        <w:t>brottsbekämpning</w:t>
      </w:r>
      <w:r w:rsidR="00DD089A">
        <w:t>, eller från</w:t>
      </w:r>
    </w:p>
    <w:p w14:paraId="5CEC0285" w14:textId="4BAFB8A5" w:rsidR="00DD089A" w:rsidRDefault="00DD089A" w:rsidP="00905F82">
      <w:pPr>
        <w:pStyle w:val="Brdtext"/>
      </w:pPr>
      <w:r>
        <w:t>- m</w:t>
      </w:r>
      <w:r w:rsidR="00B4516A">
        <w:t xml:space="preserve">edicinska </w:t>
      </w:r>
      <w:r>
        <w:t>eller från</w:t>
      </w:r>
      <w:r w:rsidR="00B4516A">
        <w:t xml:space="preserve"> juridiska </w:t>
      </w:r>
      <w:r w:rsidR="00D80DA8">
        <w:t>yrken</w:t>
      </w:r>
      <w:r>
        <w:t xml:space="preserve">, med </w:t>
      </w:r>
      <w:r w:rsidR="00905F82">
        <w:t xml:space="preserve">särskilt </w:t>
      </w:r>
      <w:r>
        <w:t>erfarenhet av</w:t>
      </w:r>
      <w:r w:rsidR="00905F82">
        <w:t xml:space="preserve"> att hantera </w:t>
      </w:r>
      <w:r>
        <w:t xml:space="preserve">våldsutsatta, eller </w:t>
      </w:r>
    </w:p>
    <w:p w14:paraId="4ECCEDAD" w14:textId="36B7D567" w:rsidR="00D80DA8" w:rsidRDefault="00DD089A" w:rsidP="00905F82">
      <w:pPr>
        <w:pStyle w:val="Brdtext"/>
      </w:pPr>
      <w:r>
        <w:t>- erfarenhet från att t</w:t>
      </w:r>
      <w:r w:rsidR="00AA70EE">
        <w:t xml:space="preserve">illhandahålla stödtjänster till </w:t>
      </w:r>
      <w:r>
        <w:t>våldsutsatta</w:t>
      </w:r>
      <w:r w:rsidR="00AA70EE">
        <w:t>.</w:t>
      </w:r>
    </w:p>
    <w:p w14:paraId="7D7B7B3C" w14:textId="233A8395" w:rsidR="00C825A4" w:rsidRDefault="00C825A4" w:rsidP="00472EBA">
      <w:pPr>
        <w:pStyle w:val="Brdtext"/>
      </w:pPr>
      <w:r>
        <w:t>- Ha goda kunskaper i engelska och/eller franska</w:t>
      </w:r>
    </w:p>
    <w:p w14:paraId="16D6ACFE" w14:textId="5FD82C38" w:rsidR="00D80DA8" w:rsidRDefault="00B4516A" w:rsidP="00472EBA">
      <w:pPr>
        <w:pStyle w:val="Brdtext"/>
      </w:pPr>
      <w:r>
        <w:lastRenderedPageBreak/>
        <w:t>En j</w:t>
      </w:r>
      <w:r w:rsidR="00D80DA8">
        <w:t xml:space="preserve">ämn könsfördelning, geografisk </w:t>
      </w:r>
      <w:r w:rsidR="00AA70EE">
        <w:t>spridning l</w:t>
      </w:r>
      <w:r w:rsidR="00D80DA8">
        <w:t xml:space="preserve">iksom spridning </w:t>
      </w:r>
      <w:r>
        <w:t>av expert</w:t>
      </w:r>
      <w:r w:rsidR="00D86BBE">
        <w:t>is</w:t>
      </w:r>
      <w:r>
        <w:t xml:space="preserve"> </w:t>
      </w:r>
      <w:r w:rsidR="00D80DA8">
        <w:t xml:space="preserve">från olika yrkesdiscipliner eftersträvas i expertgruppen.  </w:t>
      </w:r>
    </w:p>
    <w:p w14:paraId="3371FF5A" w14:textId="03A10B93" w:rsidR="001E5C81" w:rsidRDefault="001E5C81" w:rsidP="001E5C81">
      <w:pPr>
        <w:pStyle w:val="Rubrik2utannumrering"/>
      </w:pPr>
      <w:r>
        <w:t>Intresseanmälan senast den 24 februari 2023</w:t>
      </w:r>
    </w:p>
    <w:p w14:paraId="2246E576" w14:textId="5D91A882" w:rsidR="002A4320" w:rsidRDefault="002A4320" w:rsidP="002A4320">
      <w:pPr>
        <w:pStyle w:val="Brdtext"/>
      </w:pPr>
      <w:r w:rsidRPr="002A4320">
        <w:t xml:space="preserve">Intresseanmälan ska skickas via e-post till </w:t>
      </w:r>
      <w:hyperlink r:id="rId15" w:history="1">
        <w:r w:rsidRPr="002A4320">
          <w:rPr>
            <w:rStyle w:val="Hyperlnk"/>
            <w:color w:val="auto"/>
            <w:u w:val="none"/>
          </w:rPr>
          <w:t>a.registrator@regeringskansliet.se</w:t>
        </w:r>
      </w:hyperlink>
      <w:r>
        <w:t xml:space="preserve"> s</w:t>
      </w:r>
      <w:r w:rsidRPr="002A4320">
        <w:t xml:space="preserve">enast den 24 februari 2023. </w:t>
      </w:r>
      <w:r w:rsidR="00E118C5">
        <w:t>Uppge diarienummer A2023/</w:t>
      </w:r>
      <w:r w:rsidR="00D2527C">
        <w:t>00128</w:t>
      </w:r>
      <w:r w:rsidR="00E118C5">
        <w:t xml:space="preserve"> i din anmälan. Vänligen fyll i bifogad CV-mall vid intresseanmälan. Observera </w:t>
      </w:r>
      <w:r w:rsidR="0061536A">
        <w:t>att detta är ett oavlönat uppdrag</w:t>
      </w:r>
      <w:r w:rsidR="0061536A" w:rsidRPr="00926885">
        <w:t>. För uppdraget utgår viss ersättning från Europarådet.</w:t>
      </w:r>
    </w:p>
    <w:p w14:paraId="2FDE9759" w14:textId="4030FEAD" w:rsidR="00E54B85" w:rsidRDefault="00E54B85" w:rsidP="002A4320">
      <w:pPr>
        <w:pStyle w:val="Brdtext"/>
      </w:pPr>
      <w:r>
        <w:t xml:space="preserve">Vid frågor om utlysningen vänligen kontakta </w:t>
      </w:r>
      <w:hyperlink r:id="rId16" w:history="1">
        <w:r w:rsidRPr="006B458A">
          <w:rPr>
            <w:rStyle w:val="Hyperlnk"/>
          </w:rPr>
          <w:t>karin.bengtson@regeringskansliet.se</w:t>
        </w:r>
      </w:hyperlink>
    </w:p>
    <w:p w14:paraId="26A0EC67" w14:textId="237F47BB" w:rsidR="00E54B85" w:rsidRDefault="004D7FBE" w:rsidP="004D7FBE">
      <w:pPr>
        <w:pStyle w:val="Rubrik2utannumrering"/>
      </w:pPr>
      <w:r>
        <w:t>Bakgrund</w:t>
      </w:r>
    </w:p>
    <w:p w14:paraId="52B6D6C0" w14:textId="2CA5A918" w:rsidR="00944371" w:rsidRDefault="00944371" w:rsidP="002A4320">
      <w:pPr>
        <w:pStyle w:val="Brdtext"/>
      </w:pPr>
      <w:r w:rsidRPr="00944371">
        <w:t xml:space="preserve">Europarådets konvention om förebyggande och bekämpning av våld mot kvinnor och våld i hemmet, den så kallade Istanbulkonventionen, </w:t>
      </w:r>
      <w:r w:rsidR="00732DE5">
        <w:t xml:space="preserve">trädde i kraft i Sverige </w:t>
      </w:r>
      <w:r w:rsidRPr="00944371">
        <w:t>2014</w:t>
      </w:r>
      <w:r w:rsidR="00E001B0">
        <w:t>.</w:t>
      </w:r>
    </w:p>
    <w:p w14:paraId="2BF03DDA" w14:textId="7353F52A" w:rsidR="00944371" w:rsidRPr="004D7FBE" w:rsidRDefault="004D7FBE" w:rsidP="002A4320">
      <w:pPr>
        <w:pStyle w:val="Brdtext"/>
      </w:pPr>
      <w:r w:rsidRPr="004D7FBE">
        <w:t>Europarådets expertgrupp GREVIO är en oberoende expertgrupp som har i uppgift att</w:t>
      </w:r>
      <w:r>
        <w:t xml:space="preserve"> övervaka </w:t>
      </w:r>
      <w:r w:rsidR="00944371">
        <w:t xml:space="preserve">parternas </w:t>
      </w:r>
      <w:r>
        <w:t>efterlevnad</w:t>
      </w:r>
      <w:r w:rsidR="00944371">
        <w:t xml:space="preserve"> av</w:t>
      </w:r>
      <w:r>
        <w:t xml:space="preserve"> Istanbulkonventionen. </w:t>
      </w:r>
    </w:p>
    <w:p w14:paraId="7829137A" w14:textId="76B2F3FD" w:rsidR="007B332B" w:rsidRDefault="00EA56FC" w:rsidP="00472EBA">
      <w:pPr>
        <w:pStyle w:val="Brdtext"/>
      </w:pPr>
      <w:r>
        <w:t xml:space="preserve">Parterna till Istanbulkonventionen får nominera experter till GREVIO som består av 15 medlemmar. </w:t>
      </w:r>
    </w:p>
    <w:p w14:paraId="4A471CA8" w14:textId="3FAEDDEA" w:rsidR="005634F2" w:rsidRPr="007C456F" w:rsidRDefault="005634F2" w:rsidP="00472EBA">
      <w:pPr>
        <w:pStyle w:val="Brdtext"/>
        <w:rPr>
          <w:lang w:val="en-GB"/>
        </w:rPr>
      </w:pPr>
      <w:r w:rsidRPr="007C456F">
        <w:rPr>
          <w:lang w:val="en-GB"/>
        </w:rPr>
        <w:t xml:space="preserve">För mer information om expertgruppens arbete se </w:t>
      </w:r>
      <w:hyperlink r:id="rId17" w:history="1">
        <w:r w:rsidR="007C456F" w:rsidRPr="007C456F">
          <w:rPr>
            <w:color w:val="0000FF"/>
            <w:u w:val="single"/>
            <w:lang w:val="en-GB"/>
          </w:rPr>
          <w:t>GREVIO - Istanbul Convention Action against violence against women and domestic violence (coe.int)</w:t>
        </w:r>
      </w:hyperlink>
    </w:p>
    <w:p w14:paraId="3244A277" w14:textId="77777777" w:rsidR="003B2B81" w:rsidRPr="007C456F" w:rsidRDefault="003B2B81" w:rsidP="00707CD2">
      <w:pPr>
        <w:pStyle w:val="Brdtextefterlista"/>
        <w:rPr>
          <w:lang w:val="en-GB"/>
        </w:rPr>
      </w:pPr>
    </w:p>
    <w:p w14:paraId="40CF45B8" w14:textId="77777777" w:rsidR="00B31BFB" w:rsidRPr="007C456F" w:rsidRDefault="00B31BFB" w:rsidP="003B2B81">
      <w:pPr>
        <w:rPr>
          <w:lang w:val="en-GB"/>
        </w:rPr>
      </w:pPr>
    </w:p>
    <w:sectPr w:rsidR="00B31BFB" w:rsidRPr="007C456F" w:rsidSect="003B2B81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5DDEA" w14:textId="77777777" w:rsidR="003B2B81" w:rsidRDefault="003B2B81" w:rsidP="00A87A54">
      <w:pPr>
        <w:spacing w:after="0" w:line="240" w:lineRule="auto"/>
      </w:pPr>
      <w:r>
        <w:separator/>
      </w:r>
    </w:p>
  </w:endnote>
  <w:endnote w:type="continuationSeparator" w:id="0">
    <w:p w14:paraId="7619C598" w14:textId="77777777" w:rsidR="003B2B81" w:rsidRDefault="003B2B81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A4749" w14:textId="77777777" w:rsidR="006700F0" w:rsidRDefault="006700F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3B2B81" w:rsidRPr="00347E11" w14:paraId="7050C44E" w14:textId="77777777" w:rsidTr="008C2ED2">
      <w:trPr>
        <w:trHeight w:val="227"/>
        <w:jc w:val="right"/>
      </w:trPr>
      <w:tc>
        <w:tcPr>
          <w:tcW w:w="708" w:type="dxa"/>
          <w:vAlign w:val="bottom"/>
        </w:tcPr>
        <w:p w14:paraId="66CA0C8F" w14:textId="77777777" w:rsidR="003B2B81" w:rsidRPr="00B62610" w:rsidRDefault="003B2B81" w:rsidP="003B2B81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3B2B81" w:rsidRPr="00347E11" w14:paraId="2726CD06" w14:textId="77777777" w:rsidTr="008C2ED2">
      <w:trPr>
        <w:trHeight w:val="850"/>
        <w:jc w:val="right"/>
      </w:trPr>
      <w:tc>
        <w:tcPr>
          <w:tcW w:w="708" w:type="dxa"/>
          <w:vAlign w:val="bottom"/>
        </w:tcPr>
        <w:p w14:paraId="6587D5ED" w14:textId="77777777" w:rsidR="003B2B81" w:rsidRPr="00347E11" w:rsidRDefault="003B2B81" w:rsidP="003B2B81">
          <w:pPr>
            <w:pStyle w:val="Sidfot"/>
            <w:spacing w:line="276" w:lineRule="auto"/>
            <w:jc w:val="right"/>
          </w:pPr>
        </w:p>
      </w:tc>
    </w:tr>
  </w:tbl>
  <w:p w14:paraId="1694368D" w14:textId="77777777" w:rsidR="003B2B81" w:rsidRPr="005606BC" w:rsidRDefault="003B2B81" w:rsidP="003B2B81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4409E7FA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A07B078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B863C3F" w14:textId="77777777" w:rsidTr="00C26068">
      <w:trPr>
        <w:trHeight w:val="227"/>
      </w:trPr>
      <w:tc>
        <w:tcPr>
          <w:tcW w:w="4074" w:type="dxa"/>
        </w:tcPr>
        <w:p w14:paraId="4B152960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5E133A0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7C1FC6D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EAA97" w14:textId="77777777" w:rsidR="003B2B81" w:rsidRDefault="003B2B81" w:rsidP="003B2B81">
      <w:pPr>
        <w:spacing w:after="0" w:line="240" w:lineRule="auto"/>
      </w:pPr>
      <w:r>
        <w:separator/>
      </w:r>
    </w:p>
  </w:footnote>
  <w:footnote w:type="continuationSeparator" w:id="0">
    <w:p w14:paraId="5241DF23" w14:textId="77777777" w:rsidR="003B2B81" w:rsidRDefault="003B2B81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98121" w14:textId="77777777" w:rsidR="006700F0" w:rsidRDefault="006700F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EFF27" w14:textId="77777777" w:rsidR="003B2B81" w:rsidRDefault="003B2B81" w:rsidP="003B2B81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3B2B81" w14:paraId="3D153F56" w14:textId="77777777" w:rsidTr="00C93EBA">
      <w:trPr>
        <w:trHeight w:val="227"/>
      </w:trPr>
      <w:tc>
        <w:tcPr>
          <w:tcW w:w="5534" w:type="dxa"/>
        </w:tcPr>
        <w:p w14:paraId="562877C3" w14:textId="77777777" w:rsidR="003B2B81" w:rsidRPr="007D73AB" w:rsidRDefault="003B2B81">
          <w:pPr>
            <w:pStyle w:val="Sidhuvud"/>
          </w:pPr>
        </w:p>
      </w:tc>
      <w:sdt>
        <w:sdtPr>
          <w:alias w:val="Status"/>
          <w:tag w:val="ccRKShow_Status"/>
          <w:id w:val="1789383027"/>
          <w:placeholder>
            <w:docPart w:val="CA146DAFDBF04445BC909FFADE5F6E21"/>
          </w:placeholder>
          <w:showingPlcHdr/>
          <w:text/>
        </w:sdtPr>
        <w:sdtEndPr/>
        <w:sdtContent>
          <w:tc>
            <w:tcPr>
              <w:tcW w:w="3170" w:type="dxa"/>
              <w:vAlign w:val="bottom"/>
            </w:tcPr>
            <w:p w14:paraId="69874BBB" w14:textId="77777777" w:rsidR="003B2B81" w:rsidRPr="007D73AB" w:rsidRDefault="003B2B81" w:rsidP="00340DE0">
              <w:pPr>
                <w:pStyle w:val="Sidhuvud"/>
              </w:pPr>
              <w:r>
                <w:t xml:space="preserve"> </w:t>
              </w:r>
            </w:p>
          </w:tc>
        </w:sdtContent>
      </w:sdt>
      <w:tc>
        <w:tcPr>
          <w:tcW w:w="1134" w:type="dxa"/>
        </w:tcPr>
        <w:p w14:paraId="06712140" w14:textId="77777777" w:rsidR="003B2B81" w:rsidRDefault="003B2B81" w:rsidP="005A703A">
          <w:pPr>
            <w:pStyle w:val="Sidhuvud"/>
          </w:pPr>
        </w:p>
      </w:tc>
    </w:tr>
    <w:tr w:rsidR="003B2B81" w14:paraId="4E8CF467" w14:textId="77777777" w:rsidTr="00C93EBA">
      <w:trPr>
        <w:trHeight w:val="1928"/>
      </w:trPr>
      <w:tc>
        <w:tcPr>
          <w:tcW w:w="5534" w:type="dxa"/>
        </w:tcPr>
        <w:p w14:paraId="732B8AB9" w14:textId="28C78A80" w:rsidR="003B2B81" w:rsidRPr="00340DE0" w:rsidRDefault="003B2B81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0A1910B8" wp14:editId="4380E207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sdt>
          <w:sdtPr>
            <w:rPr>
              <w:b/>
            </w:rPr>
            <w:alias w:val="DocTypeShowName"/>
            <w:tag w:val="ccRK"/>
            <w:id w:val="-1564713842"/>
            <w:placeholder>
              <w:docPart w:val="D1334C29864F40EB9AC898B4A5E2C78D"/>
            </w:placeholder>
            <w:dataBinding w:prefixMappings="xmlns:ns0='http://lp/documentinfo/RK' " w:xpath="/ns0:DocumentInfo[1]/ns0:BaseInfo[1]/ns0:DocTypeShowName[1]" w:storeItemID="{ABCB3EC7-0DC4-40BF-B80D-A3E129AAD3BA}"/>
            <w:text/>
          </w:sdtPr>
          <w:sdtEndPr/>
          <w:sdtContent>
            <w:p w14:paraId="6875DC28" w14:textId="658223DC" w:rsidR="003B2B81" w:rsidRPr="00710A6C" w:rsidRDefault="003B2B81" w:rsidP="00EE3C0F">
              <w:pPr>
                <w:pStyle w:val="Sidhuvud"/>
                <w:rPr>
                  <w:b/>
                </w:rPr>
              </w:pPr>
              <w:r>
                <w:rPr>
                  <w:b/>
                </w:rPr>
                <w:t>Promemoria</w:t>
              </w:r>
            </w:p>
          </w:sdtContent>
        </w:sdt>
        <w:p w14:paraId="0C8BDB9A" w14:textId="3137BF65" w:rsidR="003B2B81" w:rsidRDefault="003B2B81" w:rsidP="00EE3C0F">
          <w:pPr>
            <w:pStyle w:val="Sidhuvud"/>
          </w:pPr>
        </w:p>
        <w:p w14:paraId="6C745A17" w14:textId="33A554F7" w:rsidR="003B2B81" w:rsidRDefault="003B2B81" w:rsidP="00EE3C0F">
          <w:pPr>
            <w:pStyle w:val="Sidhuvud"/>
          </w:pPr>
        </w:p>
        <w:sdt>
          <w:sdtPr>
            <w:alias w:val="HeaderDate"/>
            <w:tag w:val="ccRKShow_HeaderDate"/>
            <w:id w:val="-2033410283"/>
            <w:placeholder>
              <w:docPart w:val="737EEDA6AC794DB8B5DCBCBBCAD7F7C1"/>
            </w:placeholder>
            <w:dataBinding w:prefixMappings="xmlns:ns0='http://lp/documentinfo/RK' " w:xpath="/ns0:DocumentInfo[1]/ns0:BaseInfo[1]/ns0:HeaderDate[1]" w:storeItemID="{ABCB3EC7-0DC4-40BF-B80D-A3E129AAD3BA}"/>
            <w:date w:fullDate="2023-01-23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14:paraId="46B11892" w14:textId="25EFD51D" w:rsidR="003B2B81" w:rsidRDefault="003B2B81" w:rsidP="00EE3C0F">
              <w:pPr>
                <w:pStyle w:val="Sidhuvud"/>
              </w:pPr>
              <w:r>
                <w:t>2023-01-23</w:t>
              </w:r>
            </w:p>
          </w:sdtContent>
        </w:sdt>
        <w:sdt>
          <w:sdtPr>
            <w:alias w:val="Dnr"/>
            <w:tag w:val="ccRKShow_Dnr"/>
            <w:id w:val="956755014"/>
            <w:placeholder>
              <w:docPart w:val="AB5CFEBF7F1444DDBE3E93BE3ED253A0"/>
            </w:placeholder>
            <w:dataBinding w:prefixMappings="xmlns:ns0='http://lp/documentinfo/RK' " w:xpath="/ns0:DocumentInfo[1]/ns0:BaseInfo[1]/ns0:Dnr[1]" w:storeItemID="{ABCB3EC7-0DC4-40BF-B80D-A3E129AAD3BA}"/>
            <w:text/>
          </w:sdtPr>
          <w:sdtEndPr/>
          <w:sdtContent>
            <w:p w14:paraId="13086864" w14:textId="71680A3E" w:rsidR="003B2B81" w:rsidRDefault="003B2B81" w:rsidP="00EE3C0F">
              <w:pPr>
                <w:pStyle w:val="Sidhuvud"/>
              </w:pPr>
              <w:r>
                <w:t>A2023/</w:t>
              </w:r>
              <w:r w:rsidR="00BC5052">
                <w:t>00128</w:t>
              </w:r>
            </w:p>
          </w:sdtContent>
        </w:sdt>
        <w:sdt>
          <w:sdtPr>
            <w:alias w:val="DocNumber"/>
            <w:tag w:val="DocNumber"/>
            <w:id w:val="-1563547122"/>
            <w:placeholder>
              <w:docPart w:val="9606F7D707C242CA8B8B57C8ADC2F177"/>
            </w:placeholder>
            <w:showingPlcHdr/>
            <w:dataBinding w:prefixMappings="xmlns:ns0='http://lp/documentinfo/RK' " w:xpath="/ns0:DocumentInfo[1]/ns0:BaseInfo[1]/ns0:DocNumber[1]" w:storeItemID="{ABCB3EC7-0DC4-40BF-B80D-A3E129AAD3BA}"/>
            <w:text/>
          </w:sdtPr>
          <w:sdtEndPr/>
          <w:sdtContent>
            <w:p w14:paraId="44998584" w14:textId="77777777" w:rsidR="003B2B81" w:rsidRDefault="003B2B81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0A3F3D7" w14:textId="77777777" w:rsidR="003B2B81" w:rsidRDefault="003B2B81" w:rsidP="00EE3C0F">
          <w:pPr>
            <w:pStyle w:val="Sidhuvud"/>
          </w:pPr>
        </w:p>
      </w:tc>
      <w:tc>
        <w:tcPr>
          <w:tcW w:w="1134" w:type="dxa"/>
        </w:tcPr>
        <w:p w14:paraId="3CCE659C" w14:textId="72CB9C1D" w:rsidR="003B2B81" w:rsidRDefault="003B2B81" w:rsidP="0094502D">
          <w:pPr>
            <w:pStyle w:val="Sidhuvud"/>
          </w:pPr>
        </w:p>
        <w:sdt>
          <w:sdtPr>
            <w:alias w:val="Bilagor"/>
            <w:tag w:val="ccRKShow_Bilagor"/>
            <w:id w:val="1351614755"/>
            <w:placeholder>
              <w:docPart w:val="D461C07EBE8744C295032BCB375FAB90"/>
            </w:placeholder>
            <w:showingPlcHdr/>
            <w:dataBinding w:prefixMappings="xmlns:ns0='http://lp/documentinfo/RK' " w:xpath="/ns0:DocumentInfo[1]/ns0:BaseInfo[1]/ns0:Appendix[1]" w:storeItemID="{ABCB3EC7-0DC4-40BF-B80D-A3E129AAD3BA}"/>
            <w:text/>
          </w:sdtPr>
          <w:sdtEndPr/>
          <w:sdtContent>
            <w:p w14:paraId="551CD7BB" w14:textId="77777777" w:rsidR="003B2B81" w:rsidRPr="0094502D" w:rsidRDefault="003B2B81" w:rsidP="00EC71A6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</w:tc>
    </w:tr>
    <w:tr w:rsidR="003B2B81" w14:paraId="12AB320F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-1113133475"/>
          <w:placeholder>
            <w:docPart w:val="59ED706ED62E43D9A1E7AC4B39820A64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362C2916" w14:textId="77777777" w:rsidR="003B2B81" w:rsidRPr="003B2B81" w:rsidRDefault="003B2B81" w:rsidP="00340DE0">
              <w:pPr>
                <w:pStyle w:val="Sidhuvud"/>
                <w:rPr>
                  <w:b/>
                </w:rPr>
              </w:pPr>
              <w:r w:rsidRPr="003B2B81">
                <w:rPr>
                  <w:b/>
                </w:rPr>
                <w:t>Arbetsmarknadsdepartementet</w:t>
              </w:r>
            </w:p>
            <w:p w14:paraId="0E7C6A6F" w14:textId="77777777" w:rsidR="003B2B81" w:rsidRPr="003B2B81" w:rsidRDefault="003B2B81" w:rsidP="00340DE0">
              <w:pPr>
                <w:pStyle w:val="Sidhuvud"/>
              </w:pPr>
              <w:r w:rsidRPr="003B2B81">
                <w:t>Karin Bengtson</w:t>
              </w:r>
            </w:p>
            <w:p w14:paraId="1088FA99" w14:textId="560BE8BC" w:rsidR="003B2B81" w:rsidRPr="00340DE0" w:rsidRDefault="003B2B81" w:rsidP="00340DE0">
              <w:pPr>
                <w:pStyle w:val="Sidhuvud"/>
              </w:pPr>
              <w:r w:rsidRPr="003B2B81">
                <w:t>karin.bengtson@regeringskansliet.se</w:t>
              </w:r>
            </w:p>
          </w:tc>
        </w:sdtContent>
      </w:sdt>
      <w:sdt>
        <w:sdtPr>
          <w:alias w:val="Recipient"/>
          <w:tag w:val="ccRKShow_Recipient"/>
          <w:id w:val="-934290281"/>
          <w:placeholder>
            <w:docPart w:val="4D7DEF51B3B64ADD952CD1D84A91F945"/>
          </w:placeholder>
          <w:showingPlcHdr/>
          <w:dataBinding w:prefixMappings="xmlns:ns0='http://lp/documentinfo/RK' " w:xpath="/ns0:DocumentInfo[1]/ns0:BaseInfo[1]/ns0:Recipient[1]" w:storeItemID="{ABCB3EC7-0DC4-40BF-B80D-A3E129AAD3BA}"/>
          <w:text w:multiLine="1"/>
        </w:sdtPr>
        <w:sdtEndPr/>
        <w:sdtContent>
          <w:tc>
            <w:tcPr>
              <w:tcW w:w="3170" w:type="dxa"/>
            </w:tcPr>
            <w:p w14:paraId="720277A0" w14:textId="77777777" w:rsidR="003B2B81" w:rsidRDefault="003B2B81" w:rsidP="00547B89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tc>
        </w:sdtContent>
      </w:sdt>
      <w:tc>
        <w:tcPr>
          <w:tcW w:w="1134" w:type="dxa"/>
        </w:tcPr>
        <w:p w14:paraId="63B4303B" w14:textId="77777777" w:rsidR="003B2B81" w:rsidRDefault="003B2B81" w:rsidP="003E6020">
          <w:pPr>
            <w:pStyle w:val="Sidhuvud"/>
          </w:pPr>
        </w:p>
      </w:tc>
    </w:tr>
  </w:tbl>
  <w:p w14:paraId="25F8575A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B7F0FEDA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B7F0FEDA"/>
    <w:numStyleLink w:val="RKNumreradlista"/>
  </w:abstractNum>
  <w:abstractNum w:abstractNumId="15" w15:restartNumberingAfterBreak="0">
    <w:nsid w:val="1F88532F"/>
    <w:multiLevelType w:val="multilevel"/>
    <w:tmpl w:val="B7F0FEDA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B7F0FEDA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B7F0FEDA"/>
    <w:numStyleLink w:val="RKNumreradlista"/>
  </w:abstractNum>
  <w:abstractNum w:abstractNumId="20" w15:restartNumberingAfterBreak="0">
    <w:nsid w:val="2F604539"/>
    <w:multiLevelType w:val="multilevel"/>
    <w:tmpl w:val="B7F0FEDA"/>
    <w:numStyleLink w:val="RKNumreradlista"/>
  </w:abstractNum>
  <w:abstractNum w:abstractNumId="21" w15:restartNumberingAfterBreak="0">
    <w:nsid w:val="348522EF"/>
    <w:multiLevelType w:val="multilevel"/>
    <w:tmpl w:val="B7F0FEDA"/>
    <w:numStyleLink w:val="RKNumreradlista"/>
  </w:abstractNum>
  <w:abstractNum w:abstractNumId="22" w15:restartNumberingAfterBreak="0">
    <w:nsid w:val="38FF55E8"/>
    <w:multiLevelType w:val="multilevel"/>
    <w:tmpl w:val="B7F0FEDA"/>
    <w:styleLink w:val="RKNumreradlista"/>
    <w:lvl w:ilvl="0">
      <w:start w:val="1"/>
      <w:numFmt w:val="decimal"/>
      <w:pStyle w:val="Numreradlist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B7F0FEDA"/>
    <w:numStyleLink w:val="RKNumreradlista"/>
  </w:abstractNum>
  <w:abstractNum w:abstractNumId="24" w15:restartNumberingAfterBreak="0">
    <w:nsid w:val="3E1445DA"/>
    <w:multiLevelType w:val="multilevel"/>
    <w:tmpl w:val="B7F0FEDA"/>
    <w:numStyleLink w:val="RKNumreradlista"/>
  </w:abstractNum>
  <w:abstractNum w:abstractNumId="25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270774A"/>
    <w:multiLevelType w:val="multilevel"/>
    <w:tmpl w:val="B7F0FEDA"/>
    <w:numStyleLink w:val="RKNumreradlista"/>
  </w:abstractNum>
  <w:abstractNum w:abstractNumId="28" w15:restartNumberingAfterBreak="0">
    <w:nsid w:val="4C84297C"/>
    <w:multiLevelType w:val="multilevel"/>
    <w:tmpl w:val="B7F0FEDA"/>
    <w:numStyleLink w:val="RKNumreradlista"/>
  </w:abstractNum>
  <w:abstractNum w:abstractNumId="29" w15:restartNumberingAfterBreak="0">
    <w:nsid w:val="4D904BDB"/>
    <w:multiLevelType w:val="multilevel"/>
    <w:tmpl w:val="B7F0FEDA"/>
    <w:numStyleLink w:val="RKNumreradlista"/>
  </w:abstractNum>
  <w:abstractNum w:abstractNumId="30" w15:restartNumberingAfterBreak="0">
    <w:nsid w:val="4DAD38FF"/>
    <w:multiLevelType w:val="multilevel"/>
    <w:tmpl w:val="B7F0FEDA"/>
    <w:numStyleLink w:val="RKNumreradlista"/>
  </w:abstractNum>
  <w:abstractNum w:abstractNumId="31" w15:restartNumberingAfterBreak="0">
    <w:nsid w:val="53A05A92"/>
    <w:multiLevelType w:val="multilevel"/>
    <w:tmpl w:val="B7F0FEDA"/>
    <w:numStyleLink w:val="RKNumreradlista"/>
  </w:abstractNum>
  <w:abstractNum w:abstractNumId="32" w15:restartNumberingAfterBreak="0">
    <w:nsid w:val="5C6843F9"/>
    <w:multiLevelType w:val="multilevel"/>
    <w:tmpl w:val="1A20A4CA"/>
    <w:numStyleLink w:val="RKPunktlista"/>
  </w:abstractNum>
  <w:abstractNum w:abstractNumId="33" w15:restartNumberingAfterBreak="0">
    <w:nsid w:val="61AC437A"/>
    <w:multiLevelType w:val="multilevel"/>
    <w:tmpl w:val="E2FEA49E"/>
    <w:numStyleLink w:val="RKNumreraderubriker"/>
  </w:abstractNum>
  <w:abstractNum w:abstractNumId="34" w15:restartNumberingAfterBreak="0">
    <w:nsid w:val="64780D1B"/>
    <w:multiLevelType w:val="multilevel"/>
    <w:tmpl w:val="B7F0FEDA"/>
    <w:numStyleLink w:val="RKNumreradlista"/>
  </w:abstractNum>
  <w:abstractNum w:abstractNumId="35" w15:restartNumberingAfterBreak="0">
    <w:nsid w:val="664239C2"/>
    <w:multiLevelType w:val="multilevel"/>
    <w:tmpl w:val="1A20A4CA"/>
    <w:numStyleLink w:val="RKPunktlista"/>
  </w:abstractNum>
  <w:abstractNum w:abstractNumId="36" w15:restartNumberingAfterBreak="0">
    <w:nsid w:val="6AA87A6A"/>
    <w:multiLevelType w:val="multilevel"/>
    <w:tmpl w:val="186C6512"/>
    <w:numStyleLink w:val="Strecklistan"/>
  </w:abstractNum>
  <w:abstractNum w:abstractNumId="37" w15:restartNumberingAfterBreak="0">
    <w:nsid w:val="6D8C68B4"/>
    <w:multiLevelType w:val="multilevel"/>
    <w:tmpl w:val="B7F0FEDA"/>
    <w:numStyleLink w:val="RKNumreradlista"/>
  </w:abstractNum>
  <w:abstractNum w:abstractNumId="38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66A28"/>
    <w:multiLevelType w:val="multilevel"/>
    <w:tmpl w:val="1A20A4CA"/>
    <w:numStyleLink w:val="RKPunktlista"/>
  </w:abstractNum>
  <w:abstractNum w:abstractNumId="40" w15:restartNumberingAfterBreak="0">
    <w:nsid w:val="76322898"/>
    <w:multiLevelType w:val="multilevel"/>
    <w:tmpl w:val="186C6512"/>
    <w:numStyleLink w:val="Strecklistan"/>
  </w:abstractNum>
  <w:num w:numId="1" w16cid:durableId="410664306">
    <w:abstractNumId w:val="26"/>
  </w:num>
  <w:num w:numId="2" w16cid:durableId="1869565210">
    <w:abstractNumId w:val="33"/>
  </w:num>
  <w:num w:numId="3" w16cid:durableId="1085146767">
    <w:abstractNumId w:val="8"/>
  </w:num>
  <w:num w:numId="4" w16cid:durableId="1533302300">
    <w:abstractNumId w:val="3"/>
  </w:num>
  <w:num w:numId="5" w16cid:durableId="2044213376">
    <w:abstractNumId w:val="9"/>
  </w:num>
  <w:num w:numId="6" w16cid:durableId="716472303">
    <w:abstractNumId w:val="7"/>
  </w:num>
  <w:num w:numId="7" w16cid:durableId="1201473995">
    <w:abstractNumId w:val="22"/>
  </w:num>
  <w:num w:numId="8" w16cid:durableId="1719939508">
    <w:abstractNumId w:val="20"/>
  </w:num>
  <w:num w:numId="9" w16cid:durableId="1300649350">
    <w:abstractNumId w:val="12"/>
  </w:num>
  <w:num w:numId="10" w16cid:durableId="2047831803">
    <w:abstractNumId w:val="17"/>
  </w:num>
  <w:num w:numId="11" w16cid:durableId="111902202">
    <w:abstractNumId w:val="21"/>
  </w:num>
  <w:num w:numId="12" w16cid:durableId="1848129782">
    <w:abstractNumId w:val="38"/>
  </w:num>
  <w:num w:numId="13" w16cid:durableId="1227378675">
    <w:abstractNumId w:val="31"/>
  </w:num>
  <w:num w:numId="14" w16cid:durableId="2116292373">
    <w:abstractNumId w:val="13"/>
  </w:num>
  <w:num w:numId="15" w16cid:durableId="1696079477">
    <w:abstractNumId w:val="11"/>
  </w:num>
  <w:num w:numId="16" w16cid:durableId="1822042222">
    <w:abstractNumId w:val="35"/>
  </w:num>
  <w:num w:numId="17" w16cid:durableId="1391418302">
    <w:abstractNumId w:val="32"/>
  </w:num>
  <w:num w:numId="18" w16cid:durableId="368067714">
    <w:abstractNumId w:val="10"/>
  </w:num>
  <w:num w:numId="19" w16cid:durableId="1481069590">
    <w:abstractNumId w:val="2"/>
  </w:num>
  <w:num w:numId="20" w16cid:durableId="860432199">
    <w:abstractNumId w:val="6"/>
  </w:num>
  <w:num w:numId="21" w16cid:durableId="1702705498">
    <w:abstractNumId w:val="19"/>
  </w:num>
  <w:num w:numId="22" w16cid:durableId="88744441">
    <w:abstractNumId w:val="14"/>
  </w:num>
  <w:num w:numId="23" w16cid:durableId="871922050">
    <w:abstractNumId w:val="28"/>
  </w:num>
  <w:num w:numId="24" w16cid:durableId="324480223">
    <w:abstractNumId w:val="29"/>
  </w:num>
  <w:num w:numId="25" w16cid:durableId="553124305">
    <w:abstractNumId w:val="39"/>
  </w:num>
  <w:num w:numId="26" w16cid:durableId="658924444">
    <w:abstractNumId w:val="23"/>
  </w:num>
  <w:num w:numId="27" w16cid:durableId="2001538185">
    <w:abstractNumId w:val="36"/>
  </w:num>
  <w:num w:numId="28" w16cid:durableId="1205483362">
    <w:abstractNumId w:val="18"/>
  </w:num>
  <w:num w:numId="29" w16cid:durableId="1717587034">
    <w:abstractNumId w:val="16"/>
  </w:num>
  <w:num w:numId="30" w16cid:durableId="722563972">
    <w:abstractNumId w:val="37"/>
  </w:num>
  <w:num w:numId="31" w16cid:durableId="183134001">
    <w:abstractNumId w:val="15"/>
  </w:num>
  <w:num w:numId="32" w16cid:durableId="1472867887">
    <w:abstractNumId w:val="30"/>
  </w:num>
  <w:num w:numId="33" w16cid:durableId="2040741182">
    <w:abstractNumId w:val="34"/>
  </w:num>
  <w:num w:numId="34" w16cid:durableId="526872953">
    <w:abstractNumId w:val="40"/>
  </w:num>
  <w:num w:numId="35" w16cid:durableId="632172571">
    <w:abstractNumId w:val="27"/>
  </w:num>
  <w:num w:numId="36" w16cid:durableId="61880446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041129590">
    <w:abstractNumId w:val="18"/>
  </w:num>
  <w:num w:numId="38" w16cid:durableId="479660524">
    <w:abstractNumId w:val="25"/>
  </w:num>
  <w:num w:numId="39" w16cid:durableId="183803470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100170869">
    <w:abstractNumId w:val="1"/>
  </w:num>
  <w:num w:numId="41" w16cid:durableId="886914212">
    <w:abstractNumId w:val="0"/>
  </w:num>
  <w:num w:numId="42" w16cid:durableId="1088579756">
    <w:abstractNumId w:val="5"/>
  </w:num>
  <w:num w:numId="43" w16cid:durableId="2014527733">
    <w:abstractNumId w:val="4"/>
  </w:num>
  <w:num w:numId="44" w16cid:durableId="214415409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B81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0832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940"/>
    <w:rsid w:val="000F1EA7"/>
    <w:rsid w:val="000F1F1D"/>
    <w:rsid w:val="000F2084"/>
    <w:rsid w:val="000F2539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5C81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4320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43B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B2B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D7FBE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25FA9"/>
    <w:rsid w:val="005302E0"/>
    <w:rsid w:val="00544738"/>
    <w:rsid w:val="005456E4"/>
    <w:rsid w:val="00547B89"/>
    <w:rsid w:val="005606BC"/>
    <w:rsid w:val="005634F2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605718"/>
    <w:rsid w:val="00605C66"/>
    <w:rsid w:val="0061536A"/>
    <w:rsid w:val="0061594C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86843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24EE4"/>
    <w:rsid w:val="00732599"/>
    <w:rsid w:val="00732DE5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332B"/>
    <w:rsid w:val="007C44FF"/>
    <w:rsid w:val="007C456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5F82"/>
    <w:rsid w:val="0091053B"/>
    <w:rsid w:val="00912945"/>
    <w:rsid w:val="00915D4C"/>
    <w:rsid w:val="00926885"/>
    <w:rsid w:val="009279B2"/>
    <w:rsid w:val="00935814"/>
    <w:rsid w:val="00944371"/>
    <w:rsid w:val="0094502D"/>
    <w:rsid w:val="00947013"/>
    <w:rsid w:val="009609DC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1DF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A70EE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16A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C5052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6AD7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825A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3B77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527C"/>
    <w:rsid w:val="00D279D8"/>
    <w:rsid w:val="00D27C8E"/>
    <w:rsid w:val="00D4141B"/>
    <w:rsid w:val="00D4145D"/>
    <w:rsid w:val="00D44FCD"/>
    <w:rsid w:val="00D458F0"/>
    <w:rsid w:val="00D50B3B"/>
    <w:rsid w:val="00D5467F"/>
    <w:rsid w:val="00D55837"/>
    <w:rsid w:val="00D60F51"/>
    <w:rsid w:val="00D6730A"/>
    <w:rsid w:val="00D674A6"/>
    <w:rsid w:val="00D730EF"/>
    <w:rsid w:val="00D74B7C"/>
    <w:rsid w:val="00D76068"/>
    <w:rsid w:val="00D76B01"/>
    <w:rsid w:val="00D804A2"/>
    <w:rsid w:val="00D80DA8"/>
    <w:rsid w:val="00D84704"/>
    <w:rsid w:val="00D86BBE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089A"/>
    <w:rsid w:val="00DD212F"/>
    <w:rsid w:val="00DF5BFB"/>
    <w:rsid w:val="00DF5CD6"/>
    <w:rsid w:val="00E001B0"/>
    <w:rsid w:val="00E022DA"/>
    <w:rsid w:val="00E03BCB"/>
    <w:rsid w:val="00E118C5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4B85"/>
    <w:rsid w:val="00E55D8E"/>
    <w:rsid w:val="00E74A30"/>
    <w:rsid w:val="00E77B7E"/>
    <w:rsid w:val="00E82DF1"/>
    <w:rsid w:val="00E96532"/>
    <w:rsid w:val="00E973A0"/>
    <w:rsid w:val="00EA1688"/>
    <w:rsid w:val="00EA4C83"/>
    <w:rsid w:val="00EA56FC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08EB"/>
    <w:rsid w:val="00F73A60"/>
    <w:rsid w:val="00F829C7"/>
    <w:rsid w:val="00F834AA"/>
    <w:rsid w:val="00F848D6"/>
    <w:rsid w:val="00F943C8"/>
    <w:rsid w:val="00F96B28"/>
    <w:rsid w:val="00FA15D0"/>
    <w:rsid w:val="00FA41B4"/>
    <w:rsid w:val="00FA5DDD"/>
    <w:rsid w:val="00FA7644"/>
    <w:rsid w:val="00FC069A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6C1B5F1"/>
  <w15:docId w15:val="{214E023D-A110-4C02-8324-BB8746805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/>
    <w:lsdException w:name="toc 3" w:uiPriority="28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3B2B81"/>
  </w:style>
  <w:style w:type="paragraph" w:styleId="Rubrik1">
    <w:name w:val="heading 1"/>
    <w:basedOn w:val="Brdtext"/>
    <w:next w:val="Brdtext"/>
    <w:link w:val="Rubrik1Char"/>
    <w:uiPriority w:val="1"/>
    <w:qFormat/>
    <w:rsid w:val="003B2B81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3B2B81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3B2B81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3B2B81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3B2B81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3B2B8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3B2B8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3B2B8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3B2B8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3B2B81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3B2B81"/>
  </w:style>
  <w:style w:type="paragraph" w:styleId="Brdtextmedindrag">
    <w:name w:val="Body Text Indent"/>
    <w:basedOn w:val="Normal"/>
    <w:link w:val="BrdtextmedindragChar"/>
    <w:qFormat/>
    <w:rsid w:val="003B2B81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3B2B81"/>
  </w:style>
  <w:style w:type="character" w:customStyle="1" w:styleId="Rubrik1Char">
    <w:name w:val="Rubrik 1 Char"/>
    <w:basedOn w:val="Standardstycketeckensnitt"/>
    <w:link w:val="Rubrik1"/>
    <w:uiPriority w:val="1"/>
    <w:rsid w:val="003B2B81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3B2B81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3B2B81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3B2B81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3B2B81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3B2B81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3B2B81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3B2B81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3B2B81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3B2B81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3B2B81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3B2B8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3B2B81"/>
  </w:style>
  <w:style w:type="paragraph" w:styleId="Beskrivning">
    <w:name w:val="caption"/>
    <w:basedOn w:val="Bildtext"/>
    <w:next w:val="Normal"/>
    <w:uiPriority w:val="35"/>
    <w:semiHidden/>
    <w:qFormat/>
    <w:rsid w:val="003B2B81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3B2B81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3B2B81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3B2B81"/>
  </w:style>
  <w:style w:type="paragraph" w:styleId="Sidhuvud">
    <w:name w:val="header"/>
    <w:basedOn w:val="Normal"/>
    <w:link w:val="SidhuvudChar"/>
    <w:uiPriority w:val="99"/>
    <w:rsid w:val="003B2B81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3B2B81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3B2B81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3B2B81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3B2B81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3B2B81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28"/>
    <w:semiHidden/>
    <w:rsid w:val="003B2B81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3B2B81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3B2B8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3B2B81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3B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3B2B81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B2B81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3B2B81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3B2B81"/>
    <w:pPr>
      <w:numPr>
        <w:numId w:val="44"/>
      </w:numPr>
      <w:spacing w:after="100"/>
    </w:pPr>
  </w:style>
  <w:style w:type="paragraph" w:styleId="Numreradlista2">
    <w:name w:val="List Number 2"/>
    <w:basedOn w:val="Normal"/>
    <w:uiPriority w:val="6"/>
    <w:rsid w:val="003B2B81"/>
    <w:pPr>
      <w:numPr>
        <w:ilvl w:val="1"/>
        <w:numId w:val="44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3B2B81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3B2B81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3B2B81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3B2B81"/>
    <w:pPr>
      <w:numPr>
        <w:numId w:val="34"/>
      </w:numPr>
    </w:pPr>
  </w:style>
  <w:style w:type="numbering" w:customStyle="1" w:styleId="RKPunktlista">
    <w:name w:val="RK Punktlista"/>
    <w:uiPriority w:val="99"/>
    <w:rsid w:val="003B2B81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3B2B81"/>
    <w:pPr>
      <w:numPr>
        <w:ilvl w:val="1"/>
      </w:numPr>
    </w:pPr>
  </w:style>
  <w:style w:type="numbering" w:customStyle="1" w:styleId="Strecklistan">
    <w:name w:val="Strecklistan"/>
    <w:uiPriority w:val="99"/>
    <w:rsid w:val="003B2B81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3B2B81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3B2B81"/>
    <w:pPr>
      <w:numPr>
        <w:ilvl w:val="2"/>
        <w:numId w:val="44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3B2B81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3B2B81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3B2B8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3B2B81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3B2B81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3B2B81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3B2B81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3B2B81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3B2B81"/>
  </w:style>
  <w:style w:type="character" w:styleId="AnvndHyperlnk">
    <w:name w:val="FollowedHyperlink"/>
    <w:basedOn w:val="Standardstycketeckensnitt"/>
    <w:uiPriority w:val="99"/>
    <w:semiHidden/>
    <w:unhideWhenUsed/>
    <w:rsid w:val="003B2B81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3B2B81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3B2B81"/>
  </w:style>
  <w:style w:type="paragraph" w:styleId="Avsndaradress-brev">
    <w:name w:val="envelope return"/>
    <w:basedOn w:val="Normal"/>
    <w:uiPriority w:val="99"/>
    <w:semiHidden/>
    <w:unhideWhenUsed/>
    <w:rsid w:val="003B2B8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B2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B2B81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3B2B81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3B2B81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3B2B81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3B2B81"/>
  </w:style>
  <w:style w:type="paragraph" w:styleId="Brdtext3">
    <w:name w:val="Body Text 3"/>
    <w:basedOn w:val="Normal"/>
    <w:link w:val="Brdtext3Char"/>
    <w:uiPriority w:val="99"/>
    <w:semiHidden/>
    <w:unhideWhenUsed/>
    <w:rsid w:val="003B2B81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3B2B81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3B2B81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3B2B81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3B2B81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3B2B81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3B2B81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3B2B81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3B2B81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3B2B81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3B2B8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3B2B81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3B2B81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3B2B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3B2B81"/>
  </w:style>
  <w:style w:type="character" w:customStyle="1" w:styleId="DatumChar">
    <w:name w:val="Datum Char"/>
    <w:basedOn w:val="Standardstycketeckensnitt"/>
    <w:link w:val="Datum"/>
    <w:uiPriority w:val="99"/>
    <w:semiHidden/>
    <w:rsid w:val="003B2B81"/>
  </w:style>
  <w:style w:type="character" w:styleId="Diskretbetoning">
    <w:name w:val="Subtle Emphasis"/>
    <w:basedOn w:val="Standardstycketeckensnitt"/>
    <w:uiPriority w:val="19"/>
    <w:semiHidden/>
    <w:qFormat/>
    <w:rsid w:val="003B2B81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3B2B81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3B2B8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3B2B8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3B2B81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3B2B81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3B2B8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3B2B8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3B2B8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3B2B8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3B2B81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3B2B81"/>
  </w:style>
  <w:style w:type="paragraph" w:styleId="Figurfrteckning">
    <w:name w:val="table of figures"/>
    <w:basedOn w:val="Normal"/>
    <w:next w:val="Normal"/>
    <w:uiPriority w:val="99"/>
    <w:semiHidden/>
    <w:unhideWhenUsed/>
    <w:rsid w:val="003B2B81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3B2B8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3B2B8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3B2B8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3B2B8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3B2B8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3B2B8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3B2B8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3B2B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3B2B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3B2B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3B2B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3B2B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3B2B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3B2B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3B2B8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3B2B8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3B2B8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3B2B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3B2B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3B2B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3B2B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3B2B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3B2B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3B2B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3B2B81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3B2B81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3B2B81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3B2B81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3B2B81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3B2B81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3B2B81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3B2B8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3B2B81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3B2B81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3B2B81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3B2B81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3B2B81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B2B81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B2B81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B2B81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B2B81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B2B81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B2B81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B2B81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B2B81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B2B81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3B2B81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3B2B81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3B2B81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3B2B81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3B2B81"/>
  </w:style>
  <w:style w:type="paragraph" w:styleId="Innehll4">
    <w:name w:val="toc 4"/>
    <w:basedOn w:val="Normal"/>
    <w:next w:val="Normal"/>
    <w:autoRedefine/>
    <w:uiPriority w:val="39"/>
    <w:semiHidden/>
    <w:unhideWhenUsed/>
    <w:rsid w:val="003B2B81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3B2B81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3B2B81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3B2B81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3B2B81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3B2B81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3B2B8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B2B81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3B2B81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B2B8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B2B81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3B2B81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3B2B81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3B2B81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3B2B81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3B2B81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3B2B81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3B2B81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3B2B81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3B2B81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3B2B81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3B2B81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3B2B8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3B2B8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3B2B8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3B2B8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3B2B8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3B2B8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3B2B8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3B2B8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3B2B81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3B2B81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3B2B81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3B2B81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3B2B81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3B2B81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3B2B8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3B2B81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3B2B81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3B2B81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3B2B81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3B2B81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3B2B81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3B2B8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3B2B81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3B2B81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3B2B81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3B2B81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3B2B81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3B2B81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3B2B8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3B2B8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3B2B8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3B2B8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3B2B8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3B2B8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3B2B8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3B2B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3B2B81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3B2B81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3B2B81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3B2B81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3B2B81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3B2B81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3B2B8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3B2B81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3B2B81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3B2B81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3B2B81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3B2B81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3B2B81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3B2B81"/>
  </w:style>
  <w:style w:type="table" w:styleId="Ljuslista">
    <w:name w:val="Light List"/>
    <w:basedOn w:val="Normaltabell"/>
    <w:uiPriority w:val="61"/>
    <w:semiHidden/>
    <w:unhideWhenUsed/>
    <w:rsid w:val="003B2B8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3B2B81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3B2B81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3B2B81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3B2B81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3B2B81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3B2B81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3B2B8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3B2B81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3B2B81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3B2B81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3B2B81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3B2B81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3B2B81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3B2B8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3B2B81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3B2B81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3B2B81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3B2B81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3B2B81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3B2B81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3B2B8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3B2B81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3B2B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3B2B8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3B2B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3B2B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3B2B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3B2B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3B2B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3B2B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3B2B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3B2B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3B2B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3B2B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3B2B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3B2B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3B2B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3B2B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3B2B8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3B2B81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3B2B81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3B2B81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3B2B81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3B2B81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3B2B81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3B2B8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3B2B8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3B2B8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3B2B8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3B2B8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3B2B8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3B2B8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3B2B8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3B2B81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3B2B81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3B2B81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3B2B81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3B2B81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3B2B81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3B2B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3B2B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3B2B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3B2B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3B2B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3B2B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3B2B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3B2B8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3B2B8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3B2B8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3B2B8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3B2B8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3B2B8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3B2B8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3B2B8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3B2B8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3B2B8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3B2B8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3B2B8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3B2B8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3B2B8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3B2B8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3B2B81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3B2B81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3B2B81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3B2B81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3B2B81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3B2B8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3B2B8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3B2B8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3B2B8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3B2B8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3B2B8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3B2B81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3B2B81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3B2B8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3B2B81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3B2B81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3B2B81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B2B81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B2B81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B2B8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B2B8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3B2B8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3B2B81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3B2B81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3B2B81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3B2B81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3B2B81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3B2B81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3B2B8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3B2B81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3B2B81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3B2B81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3B2B81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3B2B81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3B2B81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3B2B8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3B2B81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3B2B81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3B2B81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3B2B81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3B2B81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3B2B81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3B2B8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3B2B81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3B2B81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3B2B81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3B2B81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3B2B81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3B2B81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3B2B8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3B2B8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3B2B8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3B2B8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3B2B8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3B2B8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3B2B8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3B2B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3B2B81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3B2B81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3B2B81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3B2B81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3B2B81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3B2B81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3B2B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3B2B81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3B2B81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3B2B81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3B2B81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3B2B81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3B2B81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3B2B81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3B2B81"/>
  </w:style>
  <w:style w:type="character" w:styleId="Slutnotsreferens">
    <w:name w:val="endnote reference"/>
    <w:basedOn w:val="Standardstycketeckensnitt"/>
    <w:uiPriority w:val="99"/>
    <w:semiHidden/>
    <w:unhideWhenUsed/>
    <w:rsid w:val="003B2B81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3B2B81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3B2B81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3B2B81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3B2B8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3B2B8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3B2B8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3B2B8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3B2B81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3B2B81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3B2B81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B2B81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3B2B81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3B2B8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3B2B8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3B2B8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3B2B8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3B2B8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3B2B8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3B2B8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3B2B8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3B2B8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3B2B8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3B2B8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3B2B8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3B2B8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3B2B8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3B2B8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3B2B8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3B2B8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3B2B8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3B2B8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3B2B8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3B2B8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3B2B8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3B2B8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3B2B8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3B2B8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3B2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3B2B8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3B2B81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3B2B8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3B2B8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3B2B8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Brdtextefterlista">
    <w:name w:val="Brödtext efter lista"/>
    <w:basedOn w:val="Brdtext"/>
    <w:next w:val="Brdtext"/>
    <w:qFormat/>
    <w:rsid w:val="003B2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header" Target="header1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yperlink" Target="https://www.coe.int/en/web/istanbul-convention/grevio" TargetMode="External"/><Relationship Id="rId25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hyperlink" Target="mailto:karin.bengtson@regeringskansliet.se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mailto:a.registrator@regeringskansliet.se" TargetMode="External"/><Relationship Id="rId23" Type="http://schemas.openxmlformats.org/officeDocument/2006/relationships/footer" Target="footer3.xml"/><Relationship Id="rId10" Type="http://schemas.openxmlformats.org/officeDocument/2006/relationships/styles" Target="styl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endnotes" Target="endnotes.xml"/><Relationship Id="rId22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146DAFDBF04445BC909FFADE5F6E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1BCAAD-232C-4BA9-95B8-7CA318B2EC15}"/>
      </w:docPartPr>
      <w:docPartBody>
        <w:p w:rsidR="007150AA" w:rsidRDefault="001A263B" w:rsidP="001A263B">
          <w:pPr>
            <w:pStyle w:val="CA146DAFDBF04445BC909FFADE5F6E21"/>
          </w:pPr>
          <w:r>
            <w:t xml:space="preserve"> </w:t>
          </w:r>
        </w:p>
      </w:docPartBody>
    </w:docPart>
    <w:docPart>
      <w:docPartPr>
        <w:name w:val="D1334C29864F40EB9AC898B4A5E2C7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E50261-0FAE-4C51-AA83-4361D7E3D0E6}"/>
      </w:docPartPr>
      <w:docPartBody>
        <w:p w:rsidR="007150AA" w:rsidRDefault="001A263B" w:rsidP="001A263B">
          <w:pPr>
            <w:pStyle w:val="D1334C29864F40EB9AC898B4A5E2C78D"/>
          </w:pPr>
          <w:r w:rsidRPr="00710A6C">
            <w:rPr>
              <w:rStyle w:val="Platshllartext"/>
              <w:b/>
            </w:rPr>
            <w:t xml:space="preserve"> </w:t>
          </w:r>
        </w:p>
      </w:docPartBody>
    </w:docPart>
    <w:docPart>
      <w:docPartPr>
        <w:name w:val="737EEDA6AC794DB8B5DCBCBBCAD7F7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6C56A5-D0B5-42D0-9A87-E43434DB01FD}"/>
      </w:docPartPr>
      <w:docPartBody>
        <w:p w:rsidR="007150AA" w:rsidRDefault="001A263B" w:rsidP="001A263B">
          <w:pPr>
            <w:pStyle w:val="737EEDA6AC794DB8B5DCBCBBCAD7F7C1"/>
          </w:pPr>
          <w:r>
            <w:t xml:space="preserve"> </w:t>
          </w:r>
        </w:p>
      </w:docPartBody>
    </w:docPart>
    <w:docPart>
      <w:docPartPr>
        <w:name w:val="AB5CFEBF7F1444DDBE3E93BE3ED253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5EEAE54-F597-4661-A239-8C987B6903FA}"/>
      </w:docPartPr>
      <w:docPartBody>
        <w:p w:rsidR="007150AA" w:rsidRDefault="001A263B" w:rsidP="001A263B">
          <w:pPr>
            <w:pStyle w:val="AB5CFEBF7F1444DDBE3E93BE3ED253A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606F7D707C242CA8B8B57C8ADC2F1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A61535-07BD-49E6-A4C2-2EF40A0497FD}"/>
      </w:docPartPr>
      <w:docPartBody>
        <w:p w:rsidR="007150AA" w:rsidRDefault="001A263B" w:rsidP="001A263B">
          <w:pPr>
            <w:pStyle w:val="9606F7D707C242CA8B8B57C8ADC2F177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461C07EBE8744C295032BCB375FAB9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B72AB1A-7A72-4186-89B7-C4B8EE8617C5}"/>
      </w:docPartPr>
      <w:docPartBody>
        <w:p w:rsidR="007150AA" w:rsidRDefault="001A263B" w:rsidP="001A263B">
          <w:pPr>
            <w:pStyle w:val="D461C07EBE8744C295032BCB375FAB90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9ED706ED62E43D9A1E7AC4B39820A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05929F-D3EA-4190-A57E-67AB47CFBF05}"/>
      </w:docPartPr>
      <w:docPartBody>
        <w:p w:rsidR="007150AA" w:rsidRDefault="001A263B" w:rsidP="001A263B">
          <w:pPr>
            <w:pStyle w:val="59ED706ED62E43D9A1E7AC4B39820A64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D7DEF51B3B64ADD952CD1D84A91F9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4BE660-E226-40FA-8F30-E9CB34BE1C6A}"/>
      </w:docPartPr>
      <w:docPartBody>
        <w:p w:rsidR="007150AA" w:rsidRDefault="001A263B" w:rsidP="001A263B">
          <w:pPr>
            <w:pStyle w:val="4D7DEF51B3B64ADD952CD1D84A91F9451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63B"/>
    <w:rsid w:val="001A263B"/>
    <w:rsid w:val="0071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CA146DAFDBF04445BC909FFADE5F6E21">
    <w:name w:val="CA146DAFDBF04445BC909FFADE5F6E21"/>
    <w:rsid w:val="001A263B"/>
  </w:style>
  <w:style w:type="character" w:styleId="Platshllartext">
    <w:name w:val="Placeholder Text"/>
    <w:basedOn w:val="Standardstycketeckensnitt"/>
    <w:uiPriority w:val="99"/>
    <w:semiHidden/>
    <w:rsid w:val="001A263B"/>
    <w:rPr>
      <w:noProof w:val="0"/>
      <w:color w:val="808080"/>
    </w:rPr>
  </w:style>
  <w:style w:type="paragraph" w:customStyle="1" w:styleId="D1334C29864F40EB9AC898B4A5E2C78D">
    <w:name w:val="D1334C29864F40EB9AC898B4A5E2C78D"/>
    <w:rsid w:val="001A263B"/>
  </w:style>
  <w:style w:type="paragraph" w:customStyle="1" w:styleId="737EEDA6AC794DB8B5DCBCBBCAD7F7C1">
    <w:name w:val="737EEDA6AC794DB8B5DCBCBBCAD7F7C1"/>
    <w:rsid w:val="001A263B"/>
  </w:style>
  <w:style w:type="paragraph" w:customStyle="1" w:styleId="AB5CFEBF7F1444DDBE3E93BE3ED253A0">
    <w:name w:val="AB5CFEBF7F1444DDBE3E93BE3ED253A0"/>
    <w:rsid w:val="001A263B"/>
  </w:style>
  <w:style w:type="paragraph" w:customStyle="1" w:styleId="9606F7D707C242CA8B8B57C8ADC2F1771">
    <w:name w:val="9606F7D707C242CA8B8B57C8ADC2F1771"/>
    <w:rsid w:val="001A263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D461C07EBE8744C295032BCB375FAB901">
    <w:name w:val="D461C07EBE8744C295032BCB375FAB901"/>
    <w:rsid w:val="001A263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59ED706ED62E43D9A1E7AC4B39820A641">
    <w:name w:val="59ED706ED62E43D9A1E7AC4B39820A641"/>
    <w:rsid w:val="001A263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D7DEF51B3B64ADD952CD1D84A91F9451">
    <w:name w:val="4D7DEF51B3B64ADD952CD1D84A91F9451"/>
    <w:rsid w:val="001A263B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2.xml><?xml version="1.0" encoding="utf-8"?>
<!--<?xml version="1.0" encoding="iso-8859-1"?>-->
<DocumentInfo xmlns="http://lp/documentinfo/RK">
  <BaseInfo>
    <RkTemplate>2</RkTemplate>
    <DocType>PM</DocType>
    <DocTypeShowName>Promemoria</DocTypeShowName>
    <Status/>
    <Sender>
      <SenderName>Karin Bengtson</SenderName>
      <SenderTitle/>
      <SenderMail>karin.bengtson@regeringskansliet.se</SenderMail>
      <SenderPhone/>
    </Sender>
    <TopId>1</TopId>
    <TopSender/>
    <OrganisationInfo>
      <Organisatoriskenhet1>Arbetsmarknadsdepartementet</Organisatoriskenhet1>
      <Organisatoriskenhet2> </Organisatoriskenhet2>
      <Organisatoriskenhet3> </Organisatoriskenhet3>
      <Organisatoriskenhet1Id>198</Organisatoriskenhet1Id>
      <Organisatoriskenhet2Id> </Organisatoriskenhet2Id>
      <Organisatoriskenhet3Id> </Organisatoriskenhet3Id>
    </OrganisationInfo>
    <HeaderDate>2023-01-23</HeaderDate>
    <Office/>
    <Dnr>A2023/00128</Dnr>
    <ParagrafNr/>
    <DocumentTitle/>
    <VisitingAddress/>
    <Extra1>extrainfo för denna mallm</Extra1>
    <Extra2>mer extrainfo</Extra2>
    <Extra3/>
    <Number/>
    <Recipient/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0c29d14f-4f39-4721-823d-1d845105a599">TAWWKQQJZXDZ-674812177-1686</_dlc_DocId>
    <_dlc_DocIdUrl xmlns="0c29d14f-4f39-4721-823d-1d845105a599">
      <Url>https://dhs.sp.regeringskansliet.se/yta/a-JAM/_layouts/15/DocIdRedir.aspx?ID=TAWWKQQJZXDZ-674812177-1686</Url>
      <Description>TAWWKQQJZXDZ-674812177-1686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7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8.xml><?xml version="1.0" encoding="utf-8"?>
<ct:contentTypeSchema xmlns:ct="http://schemas.microsoft.com/office/2006/metadata/contentType" xmlns:ma="http://schemas.microsoft.com/office/2006/metadata/properties/metaAttributes" ct:_="" ma:_="" ma:contentTypeName="RK Word" ma:contentTypeID="0x010100BBA312BF02777149882D207184EC35C03200339E7B8BC44EE1429A77BFA8923D0C52" ma:contentTypeVersion="42" ma:contentTypeDescription="Skapa nytt dokument med möjlighet att välja RK-mall" ma:contentTypeScope="" ma:versionID="2b6e8f86297a2df0092c245fdb87717e">
  <xsd:schema xmlns:xsd="http://www.w3.org/2001/XMLSchema" xmlns:xs="http://www.w3.org/2001/XMLSchema" xmlns:p="http://schemas.microsoft.com/office/2006/metadata/properties" xmlns:ns2="4e9c2f0c-7bf8-49af-8356-cbf363fc78a7" xmlns:ns4="cc625d36-bb37-4650-91b9-0c96159295ba" xmlns:ns5="18f3d968-6251-40b0-9f11-012b293496c2" xmlns:ns6="9c9941df-7074-4a92-bf99-225d24d78d61" xmlns:ns7="0c29d14f-4f39-4721-823d-1d845105a599" targetNamespace="http://schemas.microsoft.com/office/2006/metadata/properties" ma:root="true" ma:fieldsID="9b6d484d15690ff52294c152350b6e39" ns2:_="" ns4:_="" ns5:_="" ns6:_="" ns7:_="">
    <xsd:import namespace="4e9c2f0c-7bf8-49af-8356-cbf363fc78a7"/>
    <xsd:import namespace="cc625d36-bb37-4650-91b9-0c96159295ba"/>
    <xsd:import namespace="18f3d968-6251-40b0-9f11-012b293496c2"/>
    <xsd:import namespace="9c9941df-7074-4a92-bf99-225d24d78d61"/>
    <xsd:import namespace="0c29d14f-4f39-4721-823d-1d845105a599"/>
    <xsd:element name="properties">
      <xsd:complexType>
        <xsd:sequence>
          <xsd:element name="documentManagement">
            <xsd:complexType>
              <xsd:all>
                <xsd:element ref="ns2:RecordNumber" minOccurs="0"/>
                <xsd:element ref="ns2:DirtyMigration" minOccurs="0"/>
                <xsd:element ref="ns4:TaxCatchAllLabel" minOccurs="0"/>
                <xsd:element ref="ns4:k46d94c0acf84ab9a79866a9d8b1905f" minOccurs="0"/>
                <xsd:element ref="ns4:TaxCatchAll" minOccurs="0"/>
                <xsd:element ref="ns4:edbe0b5c82304c8e847ab7b8c02a77c3" minOccurs="0"/>
                <xsd:element ref="ns5:RKNyckelord" minOccurs="0"/>
                <xsd:element ref="ns6:SharedWithUsers" minOccurs="0"/>
                <xsd:element ref="ns7:_dlc_DocId" minOccurs="0"/>
                <xsd:element ref="ns7:_dlc_DocIdUrl" minOccurs="0"/>
                <xsd:element ref="ns7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c2f0c-7bf8-49af-8356-cbf363fc78a7" elementFormDefault="qualified">
    <xsd:import namespace="http://schemas.microsoft.com/office/2006/documentManagement/types"/>
    <xsd:import namespace="http://schemas.microsoft.com/office/infopath/2007/PartnerControls"/>
    <xsd:element name="RecordNumber" ma:index="3" nillable="true" ma:displayName="Diarienummer" ma:internalName="RecordNumber">
      <xsd:simpleType>
        <xsd:restriction base="dms:Text">
          <xsd:maxLength value="255"/>
        </xsd:restriction>
      </xsd:simpleType>
    </xsd:element>
    <xsd:element name="DirtyMigration" ma:index="5" nillable="true" ma:displayName="Migrerad inte uppdaterad" ma:default="0" ma:internalName="DirtyMigra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625d36-bb37-4650-91b9-0c96159295ba" elementFormDefault="qualified">
    <xsd:import namespace="http://schemas.microsoft.com/office/2006/documentManagement/types"/>
    <xsd:import namespace="http://schemas.microsoft.com/office/infopath/2007/PartnerControls"/>
    <xsd:element name="TaxCatchAllLabel" ma:index="6" nillable="true" ma:displayName="Global taxonomikolumn1" ma:description="" ma:hidden="true" ma:list="{2e23b06d-ff9d-46ec-a4fc-fc7ca4e8240f}" ma:internalName="TaxCatchAllLabel" ma:readOnly="true" ma:showField="CatchAllDataLabel" ma:web="50ce4725-3f48-418b-b142-09b76e37f0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1" nillable="true" ma:taxonomy="true" ma:internalName="k46d94c0acf84ab9a79866a9d8b1905f" ma:taxonomyFieldName="Organisation" ma:displayName="Organisatorisk enhet" ma:default="" ma:fieldId="{446d94c0-acf8-4ab9-a798-66a9d8b1905f}" ma:sspId="d07acfae-4dfa-4949-99a8-259efd31a6ae" ma:termSetId="8c1436be-a8c9-4c8f-93bb-07dc2d5595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2e23b06d-ff9d-46ec-a4fc-fc7ca4e8240f}" ma:internalName="TaxCatchAll" ma:showField="CatchAllData" ma:web="50ce4725-3f48-418b-b142-09b76e37f0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dbe0b5c82304c8e847ab7b8c02a77c3" ma:index="14" nillable="true" ma:taxonomy="true" ma:internalName="edbe0b5c82304c8e847ab7b8c02a77c3" ma:taxonomyFieldName="ActivityCategory" ma:displayName="Aktivitetskategori" ma:default="" ma:fieldId="{edbe0b5c-8230-4c8e-847a-b7b8c02a77c3}" ma:sspId="d07acfae-4dfa-4949-99a8-259efd31a6ae" ma:termSetId="8bf97125-e7b6-456b-9da4-c0e62cf3e5a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3d968-6251-40b0-9f11-012b293496c2" elementFormDefault="qualified">
    <xsd:import namespace="http://schemas.microsoft.com/office/2006/documentManagement/types"/>
    <xsd:import namespace="http://schemas.microsoft.com/office/infopath/2007/PartnerControls"/>
    <xsd:element name="RKNyckelord" ma:index="16" nillable="true" ma:displayName="Nyckelord" ma:internalName="RKNyckelor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9941df-7074-4a92-bf99-225d24d78d6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9d14f-4f39-4721-823d-1d845105a599" elementFormDefault="qualified">
    <xsd:import namespace="http://schemas.microsoft.com/office/2006/documentManagement/types"/>
    <xsd:import namespace="http://schemas.microsoft.com/office/infopath/2007/PartnerControls"/>
    <xsd:element name="_dlc_DocId" ma:index="1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0" nillable="true" ma:displayName="Spara ID" ma:description="Behåll ID vid tilläg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FE799B-5A37-48EA-825F-52E460FF8F33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ABCB3EC7-0DC4-40BF-B80D-A3E129AAD3BA}">
  <ds:schemaRefs>
    <ds:schemaRef ds:uri="http://lp/documentinfo/RK"/>
  </ds:schemaRefs>
</ds:datastoreItem>
</file>

<file path=customXml/itemProps3.xml><?xml version="1.0" encoding="utf-8"?>
<ds:datastoreItem xmlns:ds="http://schemas.openxmlformats.org/officeDocument/2006/customXml" ds:itemID="{76176EC0-992D-4251-B0E2-4F12D97F1E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567ED3-52CA-4984-87D0-A9547D62CE32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F35A0432-FD70-4171-8DA4-5191D284B3B3}">
  <ds:schemaRefs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0c29d14f-4f39-4721-823d-1d845105a599"/>
    <ds:schemaRef ds:uri="9c9941df-7074-4a92-bf99-225d24d78d61"/>
    <ds:schemaRef ds:uri="18f3d968-6251-40b0-9f11-012b293496c2"/>
    <ds:schemaRef ds:uri="http://purl.org/dc/elements/1.1/"/>
    <ds:schemaRef ds:uri="http://schemas.microsoft.com/office/2006/metadata/properties"/>
    <ds:schemaRef ds:uri="cc625d36-bb37-4650-91b9-0c96159295ba"/>
    <ds:schemaRef ds:uri="4e9c2f0c-7bf8-49af-8356-cbf363fc78a7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E3F8B5AA-EBE4-49CC-B0D1-A9E1ABDC3D19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81BB955E-BB8C-4CF7-8060-EDBF9846FAD0}">
  <ds:schemaRefs>
    <ds:schemaRef ds:uri="http://schemas.microsoft.com/sharepoint/events"/>
  </ds:schemaRefs>
</ds:datastoreItem>
</file>

<file path=customXml/itemProps8.xml><?xml version="1.0" encoding="utf-8"?>
<ds:datastoreItem xmlns:ds="http://schemas.openxmlformats.org/officeDocument/2006/customXml" ds:itemID="{C237EF67-FFC5-426D-AEA9-42E0DDAEC4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c2f0c-7bf8-49af-8356-cbf363fc78a7"/>
    <ds:schemaRef ds:uri="cc625d36-bb37-4650-91b9-0c96159295ba"/>
    <ds:schemaRef ds:uri="18f3d968-6251-40b0-9f11-012b293496c2"/>
    <ds:schemaRef ds:uri="9c9941df-7074-4a92-bf99-225d24d78d61"/>
    <ds:schemaRef ds:uri="0c29d14f-4f39-4721-823d-1d845105a5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380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Bengtson</dc:creator>
  <cp:keywords/>
  <dc:description/>
  <cp:lastModifiedBy>Karin Bengtson</cp:lastModifiedBy>
  <cp:revision>36</cp:revision>
  <dcterms:created xsi:type="dcterms:W3CDTF">2023-01-23T08:29:00Z</dcterms:created>
  <dcterms:modified xsi:type="dcterms:W3CDTF">2023-01-25T08:00:00Z</dcterms:modified>
  <cp:version>2.1.1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0x010100BBA312BF02777149882D207184EC35C03200339E7B8BC44EE1429A77BFA8923D0C52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ItemGuid">
    <vt:lpwstr>bbe7465e-1c7e-44a0-8589-8a83af1709bf</vt:lpwstr>
  </property>
</Properties>
</file>